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Widzieliśmy tam także olbrzymów,* potomków Anaka z olbrzymów.** (Wobec nich) wydawaliśmy się sobie*** jak szarańcza – i tacy też byliśmy w ich oczach.****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Widzieliśmy tam także olbrzymów,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potomków Anaka, wywodzących się od olbrzymów. Wobec nich wydawaliśmy się 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szarańcza — i tacy byliśmy w 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też widzieliśmy olbrzymów, synów Anaka, pochodzących od olbrzymów.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wydaliśmy się sobie jak szarańcza, takimi też byliśmy w 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zganili onę ziemię, którą byli przeszpiegowali, synom Izraelskim, mówiąc: Ziemia ta, którąśmy przeszli, i przeszpiegowali ją, jest ziemia pożerająca obywatele swoje, a lud wszystek, któryśmy w niej widzieli, lud jest wysokiego wzrostu. Tameśmy też widzieli olbrzymy, syny Enakowe z rodu olbrzymów; i zdaliśmy się sobie przy nich jako szarańcza, takimiż zdaliśmy się i 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uwlekli ziemi, którą byli oglądali, przed synmi Izraelowymi, mówiąc: Ziemia, którąśmy przejźrzeli, pożera obywatele swe; lud, któryśmy widzieli, wysokiego wzrostu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Widzieliśmy tam nawet olbrzymów – Anakici pochodzą od olbrzymów – a w porównaniu z nimi wydaliśmy się sobie jak szarańcza i takimi byliśmy w 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Widzieliśmy też tam olbrzymów, synów Anaka, z rodu olbrzymów, i wydawaliśmy się sobie w porównaniu z nimi jak szarańcza, i takimi też byliśmy w 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Widzieliśmy tam nawet olbrzymów – Anakici pochodzą od olbrzymów. I wydawało się nam, że przy nich jesteśmy mali jak szarańcza. Za takich również oni nas uważali.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Widzieliśmy tam nawet olbrzymów - Anakici bowiem są olbrzymami. Wydawało się nam, że przy nich jesteśmy jak szarańcza, i za takich też oni nas uważali”.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Widzieliśmy tam i olbrzymów (bo potomkowie Anaka należą do olbrzymów); sami sobie wydawaliśmy się szarańczą i takimi byliśmy też w 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Widzieliśmy tam też olbrzymów, synów Anaka, z rodu olbrzymów. [W porównaniu z nimi] czuliśmy się jak szarańcza i tacy też byliśmy w 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там ми побачили великанів, і ми були перед ними наче саранча, але і такими були ми перед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widzieliśmy i olbrzymów, synów Enaka z rodu olbrzymów, więc byliśmy w naszych oczach jak szarańcza, i takimi też byliśmy w 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Widzieliśmy tam nefilimów, synów Anaka, którzy pochodzą od nefilimów; tak iż we własnych oczach byliśmy jak koniki polne i takimi też byliśmy w ich oczach”.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olbrzymów, </w:t>
      </w:r>
      <w:r>
        <w:rPr>
          <w:rtl/>
        </w:rPr>
        <w:t>נְפִלִים</w:t>
      </w:r>
      <w:r>
        <w:rPr>
          <w:rtl w:val="0"/>
        </w:rPr>
        <w:t xml:space="preserve"> (nefilim), hl 2, zob. &lt;x&gt;10 6:4&lt;/x&gt;, lub: Nefilitów; wg G: olbrzymów, γίγαντας.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wydawaliśmy się sobie, </w:t>
      </w:r>
      <w:r>
        <w:rPr>
          <w:rtl/>
        </w:rPr>
        <w:t>בְעֵינֵינּו וַּנְהִי</w:t>
      </w:r>
      <w:r>
        <w:rPr>
          <w:rtl w:val="0"/>
        </w:rPr>
        <w:t xml:space="preserve"> , idiom: byliśmy w naszych oczach.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PS dodany frg. odpowiadający &lt;x&gt;50 1:27-33&lt;/x&gt;.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2024-04-29T03:34:47Z</dcterms:modified>
</cp:coreProperties>
</file>