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6"/>
        <w:gridCol w:w="3737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—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pokolenie Symeonowego Safat, syn 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Safat, syna Huri.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Jehudy Kalew, syn Jefunego.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 Халеб син Єфоннія.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Jehudy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2024-04-29T00:34:59Z</dcterms:modified>
</cp:coreProperties>
</file>