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8"/>
        <w:gridCol w:w="2056"/>
        <w:gridCol w:w="2495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Judy Kaleb, syn Jefunego.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2024-04-29T07:33:18Z</dcterms:modified>
</cp:coreProperties>
</file>