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5"/>
        <w:gridCol w:w="3846"/>
        <w:gridCol w:w="3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Issachara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—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—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Kaleb, syn Jefunów.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Juda - Kaleb, syna Jefone.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Jigeal,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Jigeal,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- Igaal,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-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Jisachara Jigal, syn Josefa.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Іссахара Іґаал син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Igal, syn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Jigal, syn Józefa;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2024-04-29T01:43:33Z</dcterms:modified>
</cp:coreProperties>
</file>