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1"/>
        <w:gridCol w:w="2477"/>
        <w:gridCol w:w="4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Issachara Jigal, syn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2024-04-29T04:58:05Z</dcterms:modified>
</cp:coreProperties>
</file>