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podniosło i wydało* swój głos, i płakał lud tej 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podniosło i wydało : hend.: wzniosło donośny płacz.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2024-04-27T23:45:06Z</dcterms:modified>
</cp:coreProperties>
</file>