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żaden z tych ludzi, którzy widzieli moją chwałę i moje znaki, których dokonywałem w Egipcie i na pustyni – a już po dziesięciokroć wystawiali Mnie na próbę* i nie słuchali mojego głosu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wystawiali na próbę : może mieć znaczenie pozytywne, zob. &lt;x&gt;10 22:1&lt;/x&gt;.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2024-04-28T16:39:10Z</dcterms:modified>
</cp:coreProperties>
</file>