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mojego sługę Kaleba, za to, że jest w nim* inny duch i całkowicie był za Mną, wprowadzę do ziemi, do której poszedł, i jego potomstwo ją posiądzie.**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mojego sługę Kaleba, za to, że jest z nim inny duch i bez reszty obstawał za Mną, wprowadzę do ziemi, do której poszedł, i jego potomstwo ją posiądzie.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mojego sługę Kaleba za to, że był w nim inny duch i trwał całkowicie przy mnie, wprowadzę do ziemi, do której wszedł, a jego potomstwo ją odziedziczy.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sługę mego Kaleba, gdyż był w nim duch inakszy, i trwał statecznie przy mnie, wprowadzę do ziemi, do której chodził, a nasienie jego odziedziczy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Sługę mego Kaleba, który pełen ducha mego szedł za mną, wprowadzę do tej ziemie, którą obszedł, a nasienie jego odziedziczy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słudze memu, Kalebowi, który ożywiony innym duchem okazał Mi pełne posłuszeństwo, dozwolę wejść do kraju, który już przewędrował, i potomstwu jego dam go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sługę mojego Kaleba, za to, że inny duch jest w nim i on był mi wierny całkowicie, wprowadzę do ziemi, do której poszedł, i jego potomstwo ją posiądzie.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Kaleba, Mego sługę, który – będąc innego ducha – okazał Mi pełne posłuszeństwo, wprowadzę do ziemi, do której już dotarł, a jego potomstwo weźmie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mojemu słudze Kalebowi, który inaczej myśli i bez wahania idzie za Mną, pozwolę wejść do tego kraju. Wejdzie on do niego, a jego potomstwo odziedziczy ten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sługę mego Kaleba, w nagrodę za to, że okazał zupełnie inną postawę i był mi posłuszny bez reszty, wprowadzę do kraju, do którego już raz wszedł; jego potomstwo go odziedziczy.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co do sługi Mojego, Kalewa, który był innego ducha [niż zwiadowcy] i naśladował Mnie całym sercem - jego przywiodę do ziemi, do której on wszedł, i jego potomkowie ją posiądą.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Халев мій раб, томущо в ньому був інший дух і пішов в слід за мною, і введу його до землі, до якої ввійшов він туди, і його насіння наслідить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Mojego sługę Kaleba, za to, że był w nim inny Duch i w zupełności Mi ulegał jego zaprowadzę do ziemi, do której poszedł, więc jego ród ją odziedziczy.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mego sługę Kaleba – ponieważ był on inne go ducha i bez zastrzeżeń podążał za mną – na pewno wprowadzę do ziemi, do której poszedł, i jego potomstwo weźmie ją w po 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nim, ἐν αὐτῷ, za G; w MT: z nim, </w:t>
      </w:r>
      <w:r>
        <w:rPr>
          <w:rtl/>
        </w:rPr>
        <w:t>עִּמֹו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14:9-12&lt;/x&gt;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2024-04-27T21:08:13Z</dcterms:modified>
</cp:coreProperties>
</file>