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4"/>
        <w:gridCol w:w="3179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ponadto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ponadto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i Aarona,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przemówił znów do Mojżesza i Aarona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2024-04-28T05:27:33Z</dcterms:modified>
</cp:coreProperties>
</file>