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Czy po to, byśmy tam padli od miecza? Czy po to, by nasze żony i dzieci stały się tam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byli pomarli! Czemuż wżdy Pan prowadzi nas do tej ziemi, abyśmy padli od miecza? żony nasze, i dziatki nasze aby były na łup? Izali nam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Pan przywiódł do tego kraju, jeśli paść mamy od miecza, a nasze żony i dzieci mają się stać łupem nieprzyjaciół? Czyż nie lepiej nam będzie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Pan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przyprowadził nas do tej ziemi? Czy po to, byśmy padli od miecza, a nasze żony i dzieci stały się łupem nieprzyjaciół? Czy nie lepiej będzie dla nas, jeśli wrócimy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tego kraju? Czy po to, abyśmy padli od miecza, a nasze żony i dzieci stały się łupem nieprzyjaciół? Czy nie lepiej byłoby wrócić do 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wiedzie nas do tego kraju? Abyśmy padli od miecza? Aby nasze żony i dziatki stały się łupem? Czyż nie lepiej byłoby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Bóg przywiódł nas do tej ziemi, abyśmy padli od miecza? Nasze żony i nasze małe dzieci będą jeńcami. Czy nie byłoby lepiej dla nas, abyśmy powrócili do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WIEKUISTY prowadzi nas do tej ziemi? Abyśmy padli od miecza, by nasze żony i nasze dzieci stały się kogoś łupem? Czy nie lepiej by nam było wrócić do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JAHWE prowadzi nas do tej ziemi, abyś my padli od miecza? Nasze żony i nasze maleństwa staną się łupem. Czyż nie lepiej nam wrócić do 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2024-04-28T03:59:28Z</dcterms:modified>
</cp:coreProperties>
</file>