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dni szpiegowania przez was ziemi, (to jest w liczbie) czterdziestu dni, dzień za rok, przez czterdzieści lat, będziecie ponosić karę za wasze winy i doznacie mojej niechęci.*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przekonacie się, co to znaczy opierać Mi się; (2) poznacie Mnie jako wroga, &lt;x&gt;40 14:34&lt;/x&gt; L; wg G: poznacie złość mojego gniewu, καὶ γνώσεσθε τὸν θυμὸν τῆς ὀργῆς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2024-04-28T17:05:08Z</dcterms:modified>
</cp:coreProperties>
</file>