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Jefunego, pozostali przy życiu spośród tych mężczyzn, którzy poszli na przeszpiegi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Jefunego, pozostali przy życiu spośród tych, którzy poszli, aby zbadać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Jozue, syn Nuna, i Kaleb, syn Jefunnego, pozostali żywi spośród tych mężczyzn, którzy poszli wyszpiegować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Nunów, i Kaleb, syn Jefunów, zostali żywi z mężów onych, którzy chodzili ku przeszpiegowaniu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Jozue, syn Nun, i Kaleb, syn Jefone, żywi zostali ze wszytkich, którzy byli szli oględować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owych ludzi, którzy badali kraj, pozostali przy życiu tylko Jozue, syn Nuna, i 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Jefunnego, pozostali przy życiu z tych mężów, którzy poszli na zwiady do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tych, którzy wyprawili się, by przeprowadzić zwiad tej ziemi, przeżyli tylko Jozue, syn Nuna, i 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tych, którzy wyruszyli zbadać kraj, pozostali przy życiu jedynie Jozue, syn Nuna, oraz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Jozue, syn Nuna, i Kaleb, syn Jefunnego, pozostali przy życiu z tych mężów, którzy chodzili na poznanie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ludzi, którzy poszli przepatrzyć ziemię, tylko Jehoszua, syn Nuna, i Kalew, syn Jefunego, pozostali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Ісус, син Навина, і Халев, син Єфоннії, остались живими з тих чоловіків, що пішли оглянути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mężów, co chodzili przepatrywać tą ziemię, zostali tylko przy życiu Jezus, syn Nuna oraz Kaleb, syn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Jozue, syn Nuna, i Kaleb, syn Jefunnego, pozostaną przy życiu spośród mężów, którzy wyszli, by przeszpiegować tę ziemię”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2024-04-28T08:02:04Z</dcterms:modified>
</cp:coreProperties>
</file>