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Jozue, syn Nuna, i Kaleb, syn Jefunego, pozostali przy życiu spośród tych mężczyzn, którzy poszli na przeszpiegi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2024-04-28T12:22:56Z</dcterms:modified>
</cp:coreProperties>
</file>