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0"/>
        <w:gridCol w:w="5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oznajmił te słowa wszystkim synom Izraela, lud bardzo się zasmucił.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oznajmił Izraelitom te słowa, ci bardzo się zasmucili.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powtórzył te słowa wszystkim synom Izraela, i lud bardzo 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Mojżesz te słowa wszystkim synom Izraelskim, i płakał lud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Mojżesz wszystkie te słowa do wszech synów Izraelowych, i płakał lud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przekazał te słowa wszystkim Izraelitom. A lud bardzo się zasmucił.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powiedział te słowa wszystkim synom izraelskim, lud bardzo się zasmucił.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przekazał te słowa wszystkim Izraelitom, oni bardzo się zasmucili.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przekazał to wszystkim Izraelitom, a lud bardzo się zasmucił.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powtórzył te słowa wszystkim Izraelitom, lud bardzo się zasmucił.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przekazał wszystkie te słowa synom Jisraela i lud żałował bardzo.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сказав ці слова всім ізраїльським синам, і нарід дуже засмутився.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 opowiedział te słowa wszystkim synom Israela, zatem lud bardzo lamentował.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Mojżesz oznajmił te słowa wszystkim synom Izraela, lud zaczął się ogromnie smucić.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2024-04-28T09:16:59Z</dcterms:modified>
</cp:coreProperties>
</file>