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3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powiedział: Dlaczego to chcecie przekroczyć rozkaz JHWH? To się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próbował ich powstrzymać: Dlaczego chcecie przekroczyć rozkaz PANA? To się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powiedział im: Dlaczego przekraczacie słowo PANA? To się wam nie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powiedział Mojżesz: Przeczże wy przestępujecie słowo Pańskie? to się wam nie nada.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 Mojżesz: Czemu przestępujecie słowo PANSKIE, co się wam nie poszczęści?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im oświadczył: Czemu przekraczacie rozkaz Pana? To się wam nie 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rzekł: Dlaczego chcecie przekroczyć rozkaz Pana? To się nie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odpowiedział: Czemu chcecie przekroczyć rozkaz PANA? To się nie może powieść!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im oświadczył: „Czemu przekraczacie rozkaz PANA? To wam się nie powiedzie!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rzekł: - Dlaczego nie stosujecie się do rozkazu Jahwe? Wasze zamierzenie się nie powiedzie!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Dlaczego przekraczacie słowo Boga? Nie powiedzie się [to, co chcecie uczynić].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Навіщо ви переступаєте господне слово? Не буде вам благополучним.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powiedział: Czemu przestępujecie rozkaz WIEKUISTEGO? To przecież się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rzekł: ”Dlaczego przekraczacie rozkaz Jehowy? Przecież to się nie 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2024-04-27T21:26:58Z</dcterms:modified>
</cp:coreProperties>
</file>