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wyruszajcie, gdyż nie ma JAHWE pośród was! (Nie idźcie),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2024-04-27T13:38:54Z</dcterms:modified>
</cp:coreProperties>
</file>