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 i Kananejczyk są tam przed wami i padniecie od miecza, ponieważ odwróciliście się od (kroczenia) za JAHWE – i JAHWE nie będzie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2024-04-28T14:04:28Z</dcterms:modified>
</cp:coreProperties>
</file>