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upodobał nas sobie, to wprowadzi nas do tej ziemi i da nam ją, ziemię opływającą w mleko i miód.*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upodobał nas sobie, to nas do niej wprowadzi. On nam da tę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upodoba nas sobie, to wprowadzi nas do tej ziemi i da ją nam — tę ziemię, która opływa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Będzieli nam Pan miłościw, tedy nas wprowadzi do tej ziemi, a da ją nam, ziemię tę, która opływa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Będzieli nam JAHWE miłościw, wprowadzi nas do niej i da nam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nam Pan sprzyja, to nas wprowadzi do tego kraju i da nam ten kraj, który prawdziwie opływa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Pan ma w nas upodobanie, to wprowadzi nas do tej ziemi i da nam tę ziemię, która opływa w mleko i miód,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nam sprzyja, to wprowadzi nas do tej ziemi i da nam tę ziemię,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Pan będzie nam sprzyjał, to wprowadzi nas do niego i da nam ziemię, która rzeczywiście opływa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będzie nam sprzyjać, wprowadzi nas do tego kraju i da nam tę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Bóg zapragnie, przywiedzie nas do tej ziemi i da ją nam, ziemię opływającą mlekiem i miodem.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вибирає нас Господь, введе нас до цієї землі і дасть її нам, землю, яка тече молоком і медом.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upodoba nas Sobie WIEKUISTY wtedy nas zaprowadzi do tej ziemi i nam ją odda; tą ziemię, co opływa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znalazł w nas upodobanie, to wprowadzi nas do tej ziemi i ją nam da – ziemię mlekiem i miodem płynącą.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32:13&lt;/x&gt;; &lt;x&gt;70 14:8-9&lt;/x&gt;; &lt;x&gt;290 7:21-22&lt;/x&gt;; &lt;x&gt;330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2024-04-28T13:39:53Z</dcterms:modified>
</cp:coreProperties>
</file>