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JHWH!* Sami też nie bójcie się ludu tej ziemi. Owszem, będą naszym chlebem!** Odeszła od nich ich osłona,*** a JAHWE jest z nami! Nie bójcie się 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PANU! Nie bójcie się mieszkańców tej ziemi. Tak! Padną naszym łupem!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 osłony!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 zaś jest PAN!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bo będą naszym chlebem; ich obrona odwróciła się od nich, a JAHWE jest z nami. Nie bójcie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Panu nie bądźcie odpornymi, ani się wy bójcie ludu onej ziemi, bo jako chleb pojeść je możemy; odstąpiła obrona ich od nich, ale Pan jest z nami; nie bójcież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chciejcie spornemi być przeciw JAHWE i nie bójcie się ludzi ziemie onej: bo jako chleb tak je pojeść możemy. Odstąpiłać od nich wszelka obrona: JAHWE z nami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bójcie się też ludu tego kraju, gdyż ich pochłoniemy. Obrona od niego odstąpi, a z nami jest przecież Pan. Zatem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Panu. Nie lękajcie się ludu tej ziemi, będą oni naszym pokarmem; odeszła od nich ich osłona, a Pan jest z nami. Nie bójcie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przeciwko JAHWE ani nie bójcie się ludu tej ziemi, ponieważ go pochłoniemy. Osłona ich już ich opuściła, a JAHWE jest z nami, więc się ich nie bójcie!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buntujcie się przeciwko JAHWE. Nie lękajcie się też ludzi tego kraju, bo ich podbijemy. Nikt ich nie osłania, a z nami jest PAN! Nie musicie się ich bać!”.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buntujcie się przeciw Jahwe! A nie lękajcie się ludu tej ziemi, bo oni [staną się] naszym łupem. Obrońca ich odstąpi od nich, a z nami jest Jahwe. Nie lękajcie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przeciwko Bogu się nie buntujcie! I nie bójcie się ludu ziemi, bo [połkniemy ich], jakby byli naszym chlebem. Opuściła ich ochrona, [którą byli dla nich ich sprawiedliwi] i z nami jest Bóg. Nie bójcie się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 Господа не будьте відступниками. Ви ж не лякайтеся народу землі, їжею для нас є вони. Бо відступив від них час, а в нас Господь. Не бійтеся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bądźcie przekorni WIEKUISTEMU i nie bójcie się ludu tej ziemi, bo oni będą naszą strawą; odstąpił od nich ich cień, bo WIEKUISTY jest z nami; nie obawiajcie się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nie buntujcie przeciwko JAHWE i nie bójcie się ludu tej ziemi, bo oni są dla nas chlebem. Ich osłona odwróciła się od nich, a z nami jest JAHWE. Nie bójcie się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naszym chlebem, idiom: (1) pokonamy ich z taką łatwością, z jaką je się chleb, por. &lt;x&gt;230 14:4&lt;/x&gt;; (2) będą naszym żerem.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aluzja do ich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2024-04-28T09:17:07Z</dcterms:modified>
</cp:coreProperties>
</file>