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JHWH!* Sami też nie bójcie się ludu tej ziemi. Owszem, będą naszym chlebem!** Odeszła od nich ich osłona,*** a JAHWE jest z nami! Nie bójcie się 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naszym chlebem, idiom: (1) pokonamy ich z taką łatwością, z jaką je się chleb, por. &lt;x&gt;230 14:4&lt;/x&gt;; (2) będą naszym żerem.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aluzja do ich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2024-04-27T15:28:44Z</dcterms:modified>
</cp:coreProperties>
</file>