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 tej czynności zastali, przyprowadzili go do Mojżesza i Aarona oraz 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go spotkali zbierającego drwa,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go, którzy go znaleźli zbierającego drwa, przed Mojżesza, i przed Aarona, i przed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go Mojżeszowi i Aaronowi, i 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go spotkali przy zbieraniu drew, przyprowadzili go do Mojżesza, Aarona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napotkali zbierającego drwa, przyprowadzili go do Mojżesza i Aarona oraz 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spotkali, gdy zbierał drwa, przyprowadzili go do Mojżesza, Aarona i całej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 zbierającego opał, zaprowadzili go przed Mojżesza, Aarona i 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więc, którzy go spotkali zbierającego drwa, zaprowadzili go przed Mojżesza, Aarona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napotkali go zbierającego drwa, [ostrzegli go, aby tak nie czynił, a gdy nie usłuchał], przywiedli go przed Moszego, Aharona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ті, що знайшли його як збирав дрова, до Мойсея і Аарона і до всього збору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go napotkali, gdy zbierał drzewo, przyprowadzili go do Mojżesza, do Ahrona i 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spotkali go, gdy zbierał drwa, przyprowadzili go do Mojżesza i Aarona oraz 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2024-05-07T15:03:53Z</dcterms:modified>
</cp:coreProperties>
</file>