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JAHWE do Mojżesza i Aarona,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2024-05-05T03:23:00Z</dcterms:modified>
</cp:coreProperties>
</file>