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oni i wszystko, co mieli, żywi do Szeolu,* a ziemia zamknęła się nad nimi i (tak) zginęli spośród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37:35&lt;/x&gt;; &lt;x&gt;230 6:6&lt;/x&gt;; &lt;x&gt;230 9:18&lt;/x&gt;; &lt;x&gt;290 14:9-20&lt;/x&gt;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2024-05-05T04:30:59Z</dcterms:modified>
</cp:coreProperties>
</file>