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2"/>
        <w:gridCol w:w="2954"/>
        <w:gridCol w:w="4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Mojżesz do Koracha: Posłuchajcie, synowie Lewiego!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 też do Koracha: Posłuchajcie, synowie Lewiego!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Mojżesz do Koracha: Słuchajcie, proszę, synowie Lewiego;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to rzekł Mojżesz do Korego: Słuchajcie proszę synowie Lewiego;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zaś do Korego: Słuchajcie, synowie Lewi: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Koracha: Słuchajcie, synowie Lewiego: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Koracha: Posłuchajcie, synowie Lewiego!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powiedział do Koracha: Słuchajcie, synowie Lewiego: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 jeszcze do Koracha: „Słuchajcie lewici!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Mojżesz do Koracha: - Słuchajcież, synowie Lewiego!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powiedział do Koracha: Proszę, słuchajcie, synowie Lewiego!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Мойсей до Коре: Вислухайте мене, сини Леві.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powiedział do Koracha: Posłuchajcie, synowie Lewiego.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rzekł jeszcze do Koracha: ”Posłuchajcie, proszę, synowie Lewiego.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2024-05-05T01:36:02Z</dcterms:modified>
</cp:coreProperties>
</file>