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należało do ciebie wszystko, co otwiera łono u wszelkiego ciała, a co przynoszą (oni) JAHWE, zarówno jeśli chodzi o człowieka, jak i o zwierzę. Jednak pierworodnego z ludzi każesz wykupić; możesz natomiast wykupić pierworodne ze zwierząt nieczystych.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będzie składany Mi w ofierze pierwszy potomek wszelkiego łona, czy to człowiek, czy zwierzę. Pierworodny z ludzi musi być wykupiony, wykupisz też pierworodne ze zwierząt nieczystych.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łono wszelkiego ciała, które przynoszą JAHWE, zarówno z ludzi, jak i z bydła, będzie twoje; lecz pierworodnego z ludzi wykupisz, także pierworodne z nieczystych zwierząt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otwiera żywot wszelkiego ciała, a bywa ofiarowane Panu, tak z ludzi jako z bydła, twoje będzie; ale pierworodne z ludzi okupisz, także pierworodne nieczystego bydła okupisz.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pierwszego wychodzi z żywota wszego ciała, które ofiarują JAHWE, bądź z ludzi, bądź z bydła będzie, do twego prawa należeć będzie; wszakże tak, abyś za pierworodne człowiecze okup brał, a wszelkie źwierzę nieczyste odkupić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pierwociny łona matki, które oddają Panu ze wszystkiego ciała, począwszy od ludzi aż do bydła, będą twoje; ludzi pierworodnych każesz wykupić, jak również wszystko pierworodne zwierząt nieczystych.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łono istot obdarzonych ciałem, które oni przynoszą Panu, czy to człowiek, czy zwierzę, będzie należeć do ciebie. Ale pierworodnego z ludzi każesz wykupić, a także pierworodne ze zwierząt nieczystych każesz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stworzenie, które przyniosą JAHWE – od ludzi aż do bydła – będzie twoje. Pierworodnego z ludzi każesz wykupić, wykupisz również pierworodne ze zwierząt nieczystych.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będą należeć wszelkie istoty pierworodne, które ofiaruje się JAHWE, zarówno spośród ludzi, jak i zwierząt. Powinieneś jednak wykupić wszystko, co pierworodne u ludzi i u zwierząt nieczystych.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będzie każde pierworodne z żywych stworzeń, które się składa w ofierze Jahwe, zarówno [pierworodny] człowiek, jak i zwierzę. Za pierworodnego człowieka jednak przyjmiesz okup; wykupisz też pierworodne zwierzę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otwiera łono każdego stworzenia, które zostanie przybliżone w oddaniu dla Boga, czy z ludzi, czy ze zwierząt, będzie należeć do ciebie. Jednak musisz je wykupić, pierworodnego człowieka i pierworodne rytualnie skażonego zwierzęcia.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відкриває лоно з кожного тіла, що приносять Господеві, від людини до скотини, тобі буде. Але тільки викупом вкупляться первородні людей, і первородні нечистої скотини викупляться.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będzie wszystko, co rozwiera łono u każdej cielesnej natury, a bywa ofiarowane WIEKUISTEMU; tak z ludzi, jak i z bydła. Jednak weźmiesz okup za pierworodnego z ludzi; również weźmiesz okup za pierworodne z nieczystego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”Wszystko, co otwiera łono spośród wszelkiego ciała – czy to człowiek, czy zwierzę – i co ofiarują JAHWE, będzie twoje. Bezwarunkowo wykupisz jednak pierworodnego z ludzie wykupisz też pierworodne ze zwierząt nieczystych.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2024-05-07T12:43:22Z</dcterms:modified>
</cp:coreProperties>
</file>