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4"/>
        <w:gridCol w:w="3179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i Aarona,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znów Pan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2024-04-30T15:47:09Z</dcterms:modified>
</cp:coreProperties>
</file>