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czyli ciała zmarłej osoby,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oczyści się, skala przybytek JAHWE. Taka osoba zostanie usunięta z Izraela. Nie została ona bowiem pokropiona wodą oczyszczenia, jest nieczysta i jej nieczystość wciąż na niej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zwłok człowieka zmarłego, a nie oczyści się, ten zanieczyści przybytek PANA; ta dusza będzie wykluczona z Izraela. Człowiek ten nie został bowiem pokropiony wodą oczyszczenia; będzie nieczysty, a jego nieczystość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martwego ciała człowieka, który umarł, a nie oczyścił się, przybytek Pański splugawił; przetoż takowy wytracony będzie z Izraela, bo wodą oczyszczenia nie był pokropiony; nieczystym będzie, nieczystość jego 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się dotknął dusze ludzkiej martwizny, a nie byłby pokropiony tym zmieszaniem, splugawi przybytek PANSKI i zginie z Izraela, iż wodą oczyścienia nie jest pokropiony: nieczysty będzie i zostanie na nim plugastwo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zmarłego, ciała człowieka, który umarł, a nie dokona oczyszczenia siebie, bezcześci przybytek Pana. Taki będzie wyłączony spośród Izraela, gdyż nie pokropiła go woda oczyszczenia; pozostaje przeto nieczysty, a skaza jego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umarłego, to jest człowieka, który umarł, a nie oczyści się, ten skala przybytek Pana. Taki człowiek będzie wytracony z Izraela. Ponieważ nie został skropiony wodą oczyszczenia, jest nieczysty i jego nieczystość pozostaje na stałe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dotknąłby się zmarłego, człowieka, który umarł, a nie dokonałby oczyszczenia, bezcześci Przybytek JAHWE. Człowiek taki powinien być usunięty spośród Izraela, gdyż nie został pokropiony wodą oczyszczenia. Pozostaje zatem nieczysty, a jego nieczystość jest nadal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ciała człowieka zmarłego i nie dopełni obrzędu oczyszczenia - bezcześci mieszkanie JAHWE. Taki zostanie wyłączony spośród Izraela. Ponieważ nie został pokropiony oczyszczającą wodą, jest nieczysty i ta nieczystość trwa w nim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dotknie zmarłego (zwłok człowieka, który umarł), a nie oczyści się z grzechu, pokala Przybytek Jahwe; taki człowiek będzie wyłączony z Izraela. Ponieważ nie został pokropiony wodą oczyszczającą, pozostaje nieczysty. Jego nieczystość pozostaje jeszcze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dotknie ciała martwego człowieka, a nie oczyści się rytualnie [i tak wejdzie do przedsionka Świątyni], zbezcześci Miejsce Obecności Boga i jego dusza będzie odcięta spośród Jisraela, bo nie został pokropiony wodą odłączenia, pozostał rytualnie skażony i [nawet jeżeli zanurzył się w mykwie, lecz nie poczekał do zachodu słońca], jego rytualne skażenie pozostało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мертвого з людської душі, якщо помре, і не очиститься, занечистив господнє шатро, та душа вигубиться з Ізраїля. Бо вода покроплення не покроплена на нього, він нечистий, його нечистота ще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dotknął zmarłego zwłok człowieka, który umarł, a się nie oczyścił skalał Przybytek WIEKUISTEGO; ta osoba będzie wytrącona spośród Israela; dopóki nie została pokropiona oczyszczającą wodą jest nieczysta, jej nieczystość jeszcze jest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zwłok, duszy jakiegokolwiek zmarłego człowieka, i kto się nie oczyści, ten skalał przybytek JAHWE, ” i dusza ta zostanie zgładzona spośród Izraela. Ponieważ nie został pokropiony wodą do oczyszczania, pozostaje nieczysty. Jego nieczystość dalej na nim pozostaje.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2024-04-30T20:18:02Z</dcterms:modified>
</cp:coreProperties>
</file>