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to dla nich* wieczystą ustawą. A ten, kto skrapia wodą na nieczystość, wypierze swoje szaty; ten zaś, kto dotyka wody na nieczystość, będzie nieczysty aż do wieczora.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 i G: dla was.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2024-04-30T20:39:41Z</dcterms:modified>
</cp:coreProperties>
</file>