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Dacie ją następnie Eleazarowi, kapłanowi, a on wyprowadzi ją na zewnątrz obozu i zarżnie się ją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Jałówkę tę przekażecie kapłanowi Eleazarowi, który każe wyprowadzić ją na zewnątrz obozu i dokonać uboju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Oddacie ją kapłanowi Eleazarowi, który ją wyprowadzi poza obóz, i zostanie przed nim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oddacie Eleazarowi kapłanowi, który ją wywiedzie za obóz, i zabita będzie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oddacie ją Eleazarowi kapłanowi. Który wywiódszy ją za obóz, ofiaruje przed oczyma wszytkich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Oddacie ją kapłanowi Eleazarowi, który każe ją wyprowadzić poza obóz, i zabije się ją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dacie ją Eleazarowi, kapłanowi, on zaś każe ją wyprowadzić poza obóz i zabić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Przekażecie ją kapłanowi Eleazarowi. Potem zostanie wyprowadzona poza obóz i zabita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Przekażecie ją kapłanowi Eleazarowi. Następnie wyprowadzi się ją poza obóz i zabije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ją kapłanowi Eleazarowi. On każe ją wyprowadzić poza obóz i zabić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Dacie ją Elazarowi kohenowi, [a on] wyprowadzi ją poza [wszystkie trzy] obozy i [wyznaczony człowiek, nawet taki, który nie jest kohenem], zarżnie ją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її Елеазарові священикові, і виведуть її поза табір на чисте місце і заріжуть її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oddajcie ją kapłanowi Elazarowi, który każe ją wyprowadzić poza obóz oraz zarżnąć ją przed swym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dacie ją kapłanowi Eleazarowi, a on wyprowadzi ją poza obóz i zostanie zabita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2024-04-30T09:45:20Z</dcterms:modified>
</cp:coreProperties>
</file>