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2"/>
        <w:gridCol w:w="5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spali się tę jałówkę na jego oczach, jej skórę i jej mięso, i jej krew, spali się wraz z jej jelitami.*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rozkaże spalić tę jałówkę w swojej obecności. Spalona zostanie jej skóra, mięso, krew oraz zawartość jelit.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każe spalić jałówkę na swoich oczach: spali jej skórę, mięso, krew wraz z jej odchodami.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każe tę jałowicę spalić przed oczyma swemi; skórę jej, i mięso jej, i krew jej, z gnojem jej spali.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 ją przed oczyma wszytkich, tak skórę i mięso jej, jako krew i gnój w. ogień wrzuciwszy.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spali się krowę w jego obecności, zarówno skórę, jak mięso, krew i zawartość jelit.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każe tę jałówkę spalić na swoich oczach, zarówno jej skórę jak i jej mięso, i krew wraz z jej odchodami.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Krowa zostanie spalona w jego obecności, zarówno jej skóra, mięso, jak i krew oraz zawartość jelit.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spali się ją w jego obecności. Należy spalić jej skórę, mięso i krew, łącznie z zawartością jelit.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spalą tę krowę na jego oczach, spalą jej skórę, mięso i krew, aż do jej kału włącznie.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krowa zostanie spalona w jego obecności, jej skóra i jej mięso, i jej krew, i jej nieczystości zostaną spalone.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спалять її перед ним, і скіру і її мясо і її кров з її калом спаляться.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spalą tą jałówkę na jego oczach skórę, mięso oraz jej krew; niech ją spalą razem z odchodami.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Krowa zaś zostanie spalona na jego oczach. Jej skóra i jej mięso oraz jej krew razem z jej gnojem zostaną spalone.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jelitami, ּ</w:t>
      </w:r>
      <w:r>
        <w:rPr>
          <w:rtl/>
        </w:rPr>
        <w:t>פֶרֶׁש</w:t>
      </w:r>
      <w:r>
        <w:rPr>
          <w:rtl w:val="0"/>
        </w:rPr>
        <w:t xml:space="preserve"> (peresz), lub: odchodami.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2024-04-30T17:30:35Z</dcterms:modified>
</cp:coreProperties>
</file>