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wypierze swoje szaty i umyje w wodzie swoje ciało, po czym wejdzie do obozu, ale będzie ten kapłan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2024-04-30T14:36:02Z</dcterms:modified>
</cp:coreProperties>
</file>