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pięć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pięć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popisani są, 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pięć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35.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2024-05-02T05:23:16Z</dcterms:modified>
</cp:coreProperties>
</file>