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zebrali, Mojżesz i Aaron, społeczność przed skałą. Tam powiedział do nich: Posłuchajcie, kłótnicy!* Czy z tej skały wydobędziemy dla was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kłótnicy, </w:t>
      </w:r>
      <w:r>
        <w:rPr>
          <w:rtl/>
        </w:rPr>
        <w:t>מֹרִים</w:t>
      </w:r>
      <w:r>
        <w:rPr>
          <w:rtl w:val="0"/>
        </w:rPr>
        <w:t xml:space="preserve"> (morim), lub: krnąbrni, uparci, kłótliwi.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2024-04-28T19:30:01Z</dcterms:modified>
</cp:coreProperties>
</file>