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0"/>
        <w:gridCol w:w="6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sprowadziliście społeczność JAHWE na tę pustynię? Byśmy pomarli tu my i nasze bydło?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2024-04-29T02:18:01Z</dcterms:modified>
</cp:coreProperties>
</file>