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4"/>
        <w:gridCol w:w="2384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2024-04-29T07:39:01Z</dcterms:modified>
</cp:coreProperties>
</file>