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wraz z twoim bratem Aaronem zbierz zgromadzenie. Wówczas, w ich obecności, przemówcie do skały, a ona wypuści z siebie wodę. W ten sposób wydobędziesz im wodę ze skały i napoisz to zgromadzenie razem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laskę, zgromadźcie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ty i twój brat Aaron, i przemówcie na ich oczach do tej skały, a ona wyda z siebie wodę; wydobędziesz dla nich wodę ze skały i dasz pić całemu zgromadzeniu oraz ich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laskę, a zgromadziwszy wszystek lud, ty i Aaron, brat twój, mówcie do tej skały przed oczyma ich, a wyda wodę swą; i wywiedziesz im wodę z skały, a dasz napój temu mnóstwu, i bydłu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laskę a zgromadź lud, ty i Aaron, brat twój, i mówcie do skały przed nimi, a ona da wodę. A gdy wywiedziesz wodę z skały, będzie piło wszytko zgromadzenie i bydło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całe zgromadzenie, ty wespół z bratem twoim, Aaronem. Następnie przemów w ich obecności do skały, a ona wyda z siebie wodę. Wyprowadź wodę ze skały i daj pić ludowi oraz jego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zgromadź zbór, ty i Aaron, twój brat. Przemówcie na ich oczach do skały, a ona wypuści z siebie wodę. Wydobędziesz dla nich wodę ze skały i napoisz zbór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twój brat, weźcie laskę i zbierzcie społeczność. Przemówcie do skały w ich obecności, a ona wyda z siebie wodę. W ten sposób wyprowadzisz wodę ze skały i napoisz społeczność oraz 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laskę, a następnie z bratem Aaronem zgromadź wszystkich Izraelitów. Przemów w ich obecności do skały, a ona wyda z siebie wodę. W ten sposób wyprowadzisz wodę ze skały i ugasisz pragnienie ludu oraz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laskę i razem ze swym bratem Aaronem zgromadź całą społeczność [synów Izraela]; potem na ich oczach przemówcie do skały, a ona da wodę. W ten sposób ze skały wydobędziesz dla nich wodę i napoisz tę gromadę i jej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 i razem z twoim bratem Aharonem zbierz zgromadzenie. I przemówcie do skały [ze studni Mirjam, skały nigdy nie skąpiącej wody], a da wodę w ich obecności. I wyciągnijcie dla was wodę ze skały, i napójcie zgromadzenie i hodowane przez nich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палицю і збери збір ти і Аарон твій брат, і заговорите перед ними до каменя, і дасть свою воду, і виведете їм воду з каменя, і напоїте збір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buławę oraz zgromadzisz cały zbór ty i twój brat Ahron, i na ich oczach przemówicie do skały, aby wydała swoje wody. Tak wyprowadzisz im wodę ze skały oraz napoisz zbór oraz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laskę i zwołaj zgromadzenie, ty i Aaron, twój brat, i na ich oczach powiecie do skały, żeby wydała z siebie wodę; i wywiedziesz ze skały wodę dla nich, i dasz się napić zgromadzeniu oraz ich zwierzętom jucznym”.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2024-04-29T02:23:01Z</dcterms:modified>
</cp:coreProperties>
</file>