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1"/>
        <w:gridCol w:w="3239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synowie Izraela, i rozłożyli się obozem w Obot.*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wyruszyli i rozłożyli się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synowie Izraela, i rozbili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ruszyli się synowie Izraelscy, a stanęli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ruszywszy się synowie Izraelowi obozem stanęli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ruszyli Izraelici w dalszą drogę i rozbili obóz pod 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synowie izraelscy, i rozłożyli się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wyruszyli i rozbili obóz pod 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ruszyli stamtąd w dalszą drogę i rozłożyli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ruszyli dalej i rozbili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wyruszyli i obozowali w Owot.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ізраїльські сини, і отаборилися в Овоті.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Israela ruszyli i stanęli obozem w Oboth.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wyruszyli i stanęli obozem w Obot.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Obot : wsp. Ain el-Weiba (?), 25 km od pd krańca Morza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2024-04-30T00:45:57Z</dcterms:modified>
</cp:coreProperties>
</file>