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8"/>
        <w:gridCol w:w="2049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synowie Izraela, i rozłożyli się obozem w Obot.*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Obot : wsp. Ain el-Weiba (?), 25 km od pd krańca Morza Martwego.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2024-04-30T01:05:09Z</dcterms:modified>
</cp:coreProperties>
</file>