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Obot rozłożyli się obozem w Ije-Haabarim, na pustyni, naprzeciw Moabu,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wyruszyli i rozbili obóz w Ijje-Haabarim na pustyni, która leży naprzeciw Moabu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ruszywszy się położyli się obozem na pagórkach gór Habarym na puszczy, która jest przeciw Moabczykom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rozbili namioty w Jeabarim na puszczy, która patrzy ku Moab przeciwko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Obot ciągnęli dalej i rozbili obóz pod Ijje-Haabarim,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pustyni, która leży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Obot i rozbili obóz pod Ijje- -Haabarim, na pustyni położonej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Obot poszli dalej i rozbili obóz w Ijje-Haabarim, leżącym na pustyni,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stanęli obozem na ruinach Abarim, na pustyni leżącej na wschód od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z Owot i obozowali w Ijej Haawarim na pustyni, pomiędzy Moawem [a ziemią Emorytów, która jest tam, gdzie]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Овота отаборилися в Ахелґай з другої сторони в пустині, це є перед лицем Моава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oraz stanęli obozem na ruinach Abarym, na puszczy, która jest naprzeciwko Moabu,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stanęli obozem w Ijje-Abarim, na pustkowiu, które się znajduje naprzeciw Moabu,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2024-04-30T00:12:36Z</dcterms:modified>
</cp:coreProperties>
</file>