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0"/>
        <w:gridCol w:w="6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z Obot i rozłożyli się obozem w Ije-Haabarim* na pustyni, która leży naprzeciw Moabu, od wschodu słońca.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Ije-Haabarim (l. Ije Abarim): być może wsp. Mahay w pd-wsch narożu terytoriów Moabu, &lt;x&gt;40 21:11&lt;/x&gt;L.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2024-04-30T05:34:41Z</dcterms:modified>
</cp:coreProperties>
</file>