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2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rozłożyli się obozem nad potokiem Zered.*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wyruszeniu stamtąd rozłożyli się obozem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rozbili obóz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 położyli się obozem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się ruszywszy przyszli do strumienia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dalej i zatrzymali się w dolinie potoku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ruszyli, rozłożyli się obozem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dalej i obozowali nad potokiem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dalej i rozbili obóz nad potokiem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 rozłożyli obozowisko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stamtąd i obozowali przy strumieniu Zered.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підвелися і отаборилися в долині Заред.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i stamtąd oraz stanęli obozem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rozłożyli się obozem nad doliną potoku Zered.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2:17-19&lt;/x&gt;.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2024-04-30T01:51:30Z</dcterms:modified>
</cp:coreProperties>
</file>