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Izrael zaśpiewał tę pieśń: Wzbierz, studnio! — śpiewajcie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śpiewał tę pieśń: Wzbierz studnio! Śpiewajcie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piosnkę: Wystąp studnio; śpiewajcież o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śpiewał Izrael tę pieśń: Wystąp, studnio! Śpiewali: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wtedy Izraelici pieśń następującą: Tryskaj, źródło! Opiewajcie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 studnio,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śpiewał taką pieśń: Wytryśnij, studnio! A wy śpiewem jej odpowiedzcie!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zaśpiewali wtedy taką pieśń: „Napełniaj się, studnio! Śpiewajcie o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Wzbieraj studnio! 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Jisrael zaśpiewał tę pieśń: „Wzbierz, studnio" - śpiewali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заспівав Ізраїль цю пісню при криниці: Зачинайте йому: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zaśpiewał tą pieśń: „Wzbieraj studnio, zaśpiewajcie o 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zaczął śpiewać taką pieśń: ”Wzbierz, studnio! Śpiewajcie przy tym na przemian!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2024-04-30T03:55:59Z</dcterms:modified>
</cp:coreProperties>
</file>