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zboczymy na pola ani do winnic i nie będziemy pić wody ze studzien. Pójdziemy Drogą Królewską, aż opuścimy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ziemię; nie pójdziemy ani przez pola, ani przez winnice; nie będziemy pić wód ze studni. Pójdziemy drogą królewską,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przejdziemy przez ziemię twoję; nie pójdziemy ani przez pola ani przez winnice; nie będziemy pić wód z studzien twoich; gościńcem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 mi wolno było przejść przez ziemię twoję: nie zstąpiemy na pola i winnice, nie będziemy pić wody z studzien: drogą królewską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wejdziemy na pola ani do winnic i nie będziemy pili wody ze studzien. Chcemy tylko skorzystać z drogi królewskiej, 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nie zboczymy na pola ani do winnic, nie będziemy pić wody ze studzien; pójdziemy drogą królewską,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mnie przez swoją ziemię. Nie zboczymy na pola ani do winnic i nie będziemy pili wody ze studni. Powędrujemy drogą królewską, dopóki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„Chcemy przejść przez twoją ziemię. Nie zejdziemy na pola ani na winnice i nie będziemy pili wody ze studni. Chcemy skorzystać z Drogi Królewskiej, póki nie przekroczymy twoich granic”.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”Chcę przejść przez twój kraj. Nie zboczymy na pola ani do winnic, nie będziemy [też] pili wody ze studzien. Będziemy szli drogą królewską do czasu, aż przejdziemy przez twój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nam przejść przez twoją ziemię. Nie zwrócimy się do żadnych pól ani winnic, ani nie będziemy pić wody ze studni. Będziemy kroczyć drogą królewską,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nie zboczymy na pola, ani na winnice; nie będziemy pili wody ze studzien; pójdziemy drogą królewską, dopóki nie przejdziemy waszych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”Pozwól nam przejść przez twoją ziemię. Nie zboczymy na pole ani do winnicy. Nie będziemy pić wody z żadnej studni. Pójdziemy drogą królewską, dopóki nie przejdziemy przez twoje terytorium”.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2024-04-30T03:55:11Z</dcterms:modified>
</cp:coreProperties>
</file>