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ostrzem miecza i zawładnął jego ziemią od Arnonu po Jabok, aż po synów Ammona, gdyż granica Ammonitów była umocniona.*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Jazer było granicą synów Ammona, ὅτι Ιαζηρ ὅρια υἱῶν Αμμων ἐστίν. Jazer, być może wsp. Khirbet Jazzir, leży ok. 40 km na pd od Jaboku, zob. &lt;x&gt;60 21:39&lt;/x&gt;; &lt;x&gt;290 16:8&lt;/x&gt;, 9; &lt;x&gt;300 48:32&lt;/x&gt;.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2024-04-30T03:04:33Z</dcterms:modified>
</cp:coreProperties>
</file>