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Uczynił jego synów zbiegami, a córki niewolnicami króla Amorytów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Wydał swoich synów na tułaczkę i swoje córki w niewolę Sichonowi, królowi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 Moab, zginąłeś o ludu Chamos! podał syny swoje na uciekanie, i córki swoje do więzienia królowi Amorejskiemu Sehonowi.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Chamos. Podał syny jego na uciekanie, a córki w pojmanie królowi Amorejczyków,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Zgubiony jesteś, o ludu Kemosza! Dopuścił on ucieczkę twych synów i niewolę twych córek u 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Moabie, zginąłeś, ludu Kemosza, Twoich synów wydał na tułaczkę A twoje córki w niewolę Króla amorejskiego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Przepadłeś, ludu Kemosza! Jego synów uczynił uciekinierami, a jego córki w niewoli 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Moabie, zginąłeś, ludu Kemosza! Twych synów skazał on na wygnanie, a córki dostały się w niewolę króla Amorytów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Synów swych wydał [Kemosz] na tułaczkę, a córki - w niewolę Sichonowi, władcy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na ciebie, Moawie, jesteście zgubieni, ludu Kemosza. Skazał swych synów na ucieczkę, a swoje córki na niewolę Sichona, króla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Моаве; згинь народе Хамоса. Віддані їхні сини, щоб спастися, і їхні дочки полонені царя Аморреїв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 ludu Kemosza! Swoich synów oddałeś na tułactwo, a swe córki królowi Emorei – Sychonowi.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Na pewno zginiesz, ludu Kemosza! On na pewno odda swych synów jako zbiegów, a swe córki do niewoli królowi Amorytów, Sychonowi.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2024-04-30T03:07:15Z</dcterms:modified>
</cp:coreProperties>
</file>