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Zginął* Cheszbon aż po Dibon!** Spustoszyliśmy aż po Nofach, które*** (rozciąga się) aż po Medebę.****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Cheszbon aż po Dibon! Ziemia spustoszona po Nofach, wszystko — aż po Madebę.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Strzelaliśmy do nich, zginął Cheszbon aż po Dibon; a zburzyliśmy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Nofach,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zaginęło panowanie ich od Hesebona aż do Dybona; a poburzyliśmy je aż do Nofe, które idzie aż do Medady.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ich zaginęło od Hesebon aż do Dibon, spracowani przyszli do Nofe i aż do Medaba.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wyniszczył niemowlęta aż do Dibonu, niewiasty aż do Nofach, a mężczyzn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ich pokonaliśmy! Zginęło Cheszbon aż po Dibon! Rozpaliliśmy ogień aż do Nofach i aż do Medby.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Przeszyliśmy ich strzałami i zginęli, od Cheszbonu aż po Dibon, wyniszczyliśmy ich aż do Nofach, które leży blisko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ogniska domowe wygasły, od Cheszbonu aż po Dibon, od Nofach aż do Medeby”.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wywróciliśmy te miasta, zniszczał Cheszbon aż do Dibonu. Zburzyliśmy [miasta] do Nofach, które leży w pobliżu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królestwo zostało zniszczone w Cheszbon, panowanie zostało usunięte z Diwon. I spustoszyliśmy ich aż do Nofach, który jest blisko Medewy.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насіння гине, Есевон до Девона, і жінки ще розпалили огонь проти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ich; zniszczony Cheszbon wraz z Dybonem, poburzyliśmy aż do Nofach, i aż do Medby!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Strzelajmy więc w nich. Cheszbon na pewno zginie aż do Dibonu, a kobiety aż do Nofachu, mężczyźni aż do Medeby”.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Pokonaliśmy ich! Zginął, </w:t>
      </w:r>
      <w:r>
        <w:rPr>
          <w:rtl/>
        </w:rPr>
        <w:t>וַּנִירָם אָבַד</w:t>
      </w:r>
      <w:r>
        <w:rPr>
          <w:rtl w:val="0"/>
        </w:rPr>
        <w:t xml:space="preserve"> : wg G: i potomstwo ich poginie, καὶ τὸ σπέρμα αὐτῶν ἀπολεῖται. W PS: Zginęła.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Dibon : być może wsp. Dhiban, ale wówczas leżałby na pd, a nie na pn od Arnonu.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które, </w:t>
      </w:r>
      <w:r>
        <w:rPr>
          <w:rtl/>
        </w:rPr>
        <w:t>אֲׁשֶ֖ רׄ</w:t>
      </w:r>
      <w:r>
        <w:rPr>
          <w:rtl w:val="0"/>
        </w:rPr>
        <w:t xml:space="preserve"> , z punta extraordinaria nad resz; wg PS: ogień, </w:t>
      </w:r>
      <w:r>
        <w:rPr>
          <w:rtl/>
        </w:rPr>
        <w:t>אֵׁש</w:t>
      </w:r>
      <w:r>
        <w:rPr>
          <w:rtl w:val="0"/>
        </w:rPr>
        <w:t xml:space="preserve"> , tj. ogniem aż po Medebę, pod. G: a kobiety jeszcze roznieciły ogień w Medebie, καὶ αἱ γυναῖκες ἔτι προσεξέκαυσαν πῦρ ἐπὶ Μωαβ.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Medeba : miejscowość między Cheszbo-nem a Dibonem.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2024-04-30T02:03:31Z</dcterms:modified>
</cp:coreProperties>
</file>