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03"/>
        <w:gridCol w:w="3554"/>
        <w:gridCol w:w="3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Izrael zamieszkał w ziemi* Amorytów.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Izrael zamieszkał w ziemi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Amorytów.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Izrael zamieszkał w ziemi Amorytów.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mieszkał Izrael w ziemi Amorejskiej.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Mieszkał tedy Izrael w ziemi Amorejczyka.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osiedlili się w kraju Amorytów.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osiadł w ziemi amorejskiej.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Izrael osiedlił się w kraju Amorytów.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osiedlili się w kraju Amorytów.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Izrael osiadł w ziemi Amorytów.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Jisrael osiadł w ziemi Emorytów.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Поселився же Ізраїль в усіх містах Аморреїв.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Israel osiadł w ziemi Emorejskiej.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zamieszkał Izrael w ziemi Amorytów.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w miastach, </w:t>
      </w:r>
      <w:r>
        <w:rPr>
          <w:rtl/>
        </w:rPr>
        <w:t>בערי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2024-04-30T03:32:12Z</dcterms:modified>
</cp:coreProperties>
</file>