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otworzyła swoją paszczę i pochłonęła ich wraz z Korachem,* podczas gdy zgromadzenie zmarło pochłonięte przez ogień – dwustu pięćdziesięciu ludzi – i  (w ten sposób) stali się przestrogą.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2024-04-29T01:13:51Z</dcterms:modified>
</cp:coreProperties>
</file>