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wówczas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Korego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Kore ginął, synowie jego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Koracha nie [wszyscy]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synowie Koracha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Корея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ponieśli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2024-04-29T02:37:50Z</dcterms:modified>
</cp:coreProperties>
</file>