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5"/>
        <w:gridCol w:w="2175"/>
        <w:gridCol w:w="263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pomarli.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2024-04-29T02:37:23Z</dcterms:modified>
</cp:coreProperties>
</file>